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4"/>
        <w:gridCol w:w="3387"/>
        <w:gridCol w:w="41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zostałyby wypełnione Pisma że tak trzeba stać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jednak miałyby spełnić się Pisma,* że tak musi się stać?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więc wypełnią się Pisma, że tak ma stać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zostałyby wypełnione Pisma że tak trzeba stać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53:7-9&lt;/x&gt;; &lt;x&gt;470 26:24&lt;/x&gt;; &lt;x&gt;490 24:27&lt;/x&gt;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2024-05-06T03:47:14Z</dcterms:modified>
</cp:coreProperties>
</file>