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straż.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idźcież, obwarujcie,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strzeżcie,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straż, idźcie, zabezpieczcie grób, jak tylko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„Weźcie straże i idźcie zabezpieczyć grób,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im odpowiedział: „Weźcie straż. Idźcie i chrońcie sobie, jak umiecie”.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Weźcie strażników i zabezpieczcie, jak tylko potraficie.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- Macie straż.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їм: Маєте сторожу; ідіть і забезпечте, як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Pilatos: Macie stróżę, prowadźcie się pod moim zwierzchnictwem zabezpieczcie tak jak 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Macie straż; idźcie, zabezpieczcie sobie jak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"Możecie sobie wziąć swoją straż. Idźcie i zabezpieczcie grób najlepiej, jak potraficie".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”Macie straż. Idźcie go zabezpieczyć,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—Weźcie straż i zabezpieczcie miejsce najlepiej, jak potraficie—odrzekł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2024-05-04T23:26:45Z</dcterms:modified>
</cp:coreProperties>
</file>