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 sito. Dokładnie przesieje wszystko, co jest na Jego klepisku. Ziarno zbierze do spichrza, plewy natomiast spali w niegasnącym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wiejadło w ręku i wyczyści swoje klepisko, i zgromadzi swoją pszenicę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jest w ręku jego, a wyczyści bojewisko swoje, i zgromadzi pszenicę swoję do gumna, ale 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łopata w ręku jego, a wyczyści bojowisku swoje i zgromadzi pszenicę swą do gumna,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wiejadło w ręku i oczyści swój omłot: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jego jest wiejadło, by oczyścić klepisko swoje, i zbierze pszenicę swoją do spichlerza, lecz 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przetak i oczyści swoje klepisko: pszenicę zbierze do spichlerza, a plewy spali w ogniu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ręku szuflę, którą oczyści swe klepisko: zboże zbierze do spichlerza, a plewy spali w ogniu nie do ugaszenia”.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On w swoim ręku szuflę do przewiewania zboża. Dokona oczyszczenia na swoim klepisku i zbierze swoje ziarna w swoim spichrzu, a plewy spali ogniem nieugaszonym”.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 w rękach szuflę, aby oczyścić pszenicę na klepisku; ziarno zgarnie do spichlerza, a plewy wrzuci do ognia, który nie gaśnie.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sito do czyszczenia zboża! I oczyści swoje zboże. Ziarno zgromadzi w śpichlerzu, a plewy spali w nie gasnącym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Лопата в Його руці, і Він вичистить свій тік та збере Свою пшеницю до засіків, полову ж спалить невгасним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to wiejadło w tej ręce jego, i wystawi do oczyszczenia na wskroś klepisko swoje, i zbierze do razem zboże swoje do składnicy, zaś plewę z góry spali ogniem niegaszonym.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 swojej ręce wiejadło i wyczyści swoje klepisko, i zgromadzi swoją pszenicę do spichlerza, a plewy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ze sobą wiejadło i wyczyści swe klepisko, zbierając pszenicę do spichlerza, a słomę paląc w ogniu nieugaszonym!".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on w ręce szuflę do odwiewania i całkowicie oczyści swe klepisko, i zbierze swą pszenicę do spichrza, ale plewy spali ogniem nieugaszonym”.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potrafi oddzielić plewy od ziarna i wszystko oczyścić—ziarno zbierze do magazynu, a plewy spali w niegasnącym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2024-04-29T04:05:43Z</dcterms:modified>
</cp:coreProperties>
</file>