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9"/>
        <w:gridCol w:w="5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próbował Go powstrzymać. To raczej ja powinienem być ochrzczony przez Ciebie — przekonywał —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 być ochrzczonym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mu Jan bardzo zabraniał, mówiąc: Ja potrzebuję, abym był ochrzczony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mu nie dopuszczał, mówiąc: Ja mam być ochrzczon od ciebie, a ty idziesz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powstrzymywał Go, mówiąc: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odmawiał mu, mówiąc: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nie chciał do tego dopuścić. Mówił: To ja potrzebuję chrztu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Jan wzbraniał się, mówiąc: „To ja powinienem przyjąć chrzest od Ciebie, a Ty przychodzisz do mnie?”.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jednak bronił Mu tego, mówiąc: „To ja powinienem przyjąć chrzest od Ciebie, a Ty przychodzisz do mnie?”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Jan nie chciał tego zrobić i zapytał: - Dlaczego do mnie przychodzisz? To raczej ty powinieneś mnie ochrzcić.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wzbraniał się, mówiąc: - To ja powinienem przyjąć chrzest od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 стримував Його, кажучи: Це мені потрібно від тебе хреститися, а Ти йдеш до мене?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Ioannes na wskroś przeszkadzając powstrzymywał go powiadając: Ja potrzebę mam pod przewodnictwem twoim zostać zanurzonym, i ty przychodzisz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powstrzymywał go, mówiąc: Ja potrzebuję, abyś mnie zanurzył,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 próbował Go powstrzymać: "Ty przychodzisz do mnie? To ja powinienem być zanurzony przez Ciebie!".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 próbował go powstrzymać, mówiąc: ”To ja potrzebuję być ochrzczony przez ciebie, a ty przychodzisz do mnie?”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 sprzeciwiał się: —To ja powinienem być zanurzony przez Ciebie! A Ty przychodzisz po chrzest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2024-04-28T23:46:49Z</dcterms:modified>
</cp:coreProperties>
</file>