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6"/>
        <w:gridCol w:w="5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wam, aż ― przeminie ― niebo i ― ziemia, jota jedna lub jeden mały róg nie, ― przeminie z ― Prawa, aż ― wszystko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 aż kiedykolwiek przeminęłoby niebo i ziemia jota jedna lub jedna kreska nie przeminęłaby z Prawa aż kiedykolwiek wszystkie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bowiem: Dopóki nie przeminie niebo i ziemia,* nie przeminie ani jedna jota lub ani jedna kreska** z Prawa – aż wszystko się stanie.***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bowiem mówię wam, aż przeminie niebo i ziemia, jota jedna lub jeden rożek nie przeminie z Prawa, aż wszystko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 aż (kiedy)kolwiek przeminęłoby niebo i ziemia jota jedna lub jedna kreska nie przeminęłaby z Prawa aż (kiedy)kolwiek wszystkie stałoby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24:35&lt;/x&gt;; &lt;x&gt;490 16:17&lt;/x&gt;; &lt;x&gt;650 1:111&lt;/x&gt;; &lt;x&gt;680 3:10&lt;/x&gt;; &lt;x&gt;730 21:1&lt;/x&gt;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Kreska, κεραία, to szeryf, kreseczka kończąca znak graficzny; ἰῶτα ἓν ἢ μία κεραία, idiom: nic z tego, co tak dokładnie badacie.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&lt;x&gt;230 119:89&lt;/x&gt;; &lt;x&gt;290 40:8&lt;/x&gt;; &lt;x&gt;290 55:11&lt;/x&gt;; &lt;x&gt;490 16:17&lt;/x&gt;; &lt;x&gt;490 21:33&lt;/x&gt;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2024-04-30T00:57:04Z</dcterms:modified>
</cp:coreProperties>
</file>