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513"/>
        <w:gridCol w:w="3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otworzywszy ― usta Jego nauczał ich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otworzywszy usta Jego nauczał ich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otworzył swoje usta i zaczął ich nauczać* tymi słowy: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otworzywszy usta jego nauczał ich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otworzywszy usta Jego nauczał ich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do nich przemawiać. Rozpoczął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otworzył usta i nauczał 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otworzywszy usta swe, uczył je,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otworzywszy usta swe, nauczał ich,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otworzył usta i nauczał ich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otworzywszy usta swoje, nauczał ich,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nauczać: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i zaczął nauczać: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otworzył swoje usta i uczył ich,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zaczerpnął tchu i zaczął nauczać: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rozpoczął swoją naukę takimi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Відкривши свої вуста, навчав їх,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otworzywszy usta swoje, nauczał ich powiadając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otworzył swoje usta oraz ich uczył,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przemawiać. Oto, czego ich nauczał: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otworzywszy usta, zaczął ich nauczać,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otoczyli Go, a On zaczął nauczać: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Impf. inchoaktywne, wskazujące początek czynności.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2024-04-30T02:13:32Z</dcterms:modified>
</cp:coreProperties>
</file>