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26"/>
        <w:gridCol w:w="44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Usłyszeliście, że powiedziano ― starożytnym: Nie zabijaj, kto zaś ― zabije, podlegać będzie ― sądowi.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 że zostało powiedziane dawnym nie będziesz mordować który zaś kolwiek mordowałby winny będzie sądu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powiedziano przodkom: Nie będziesz zabijał ,* ** a kto by zabił, będzie winien*** sądu.****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Usłyszeliście, że zostało powiedziane dawnym: Nie będziesz zabijał; który zaś zabiłby, podległy będzie sądowi.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 że zostało powiedziane dawnym nie będziesz mordować który- zaś kolwiek mordowałby winny będzie sądu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mordował; &lt;x&gt;470 5:21&lt;/x&gt;L.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20:13&lt;/x&gt;; &lt;x&gt;50 5:17&lt;/x&gt;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winien, ἔνοχος, zob. &lt;x&gt;470 5:21&lt;/x&gt;L.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21:12&lt;/x&gt;; &lt;x&gt;30 24:17&lt;/x&gt;; &lt;x&gt;50 16:18&lt;/x&gt;; &lt;x&gt;50 17:8-9&lt;/x&gt;; &lt;x&gt;140 19:5-6&lt;/x&gt;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2024-04-30T04:33:58Z</dcterms:modified>
</cp:coreProperties>
</file>