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90"/>
        <w:gridCol w:w="3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powiedziano: Nie popełniaj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przodkom nie będziesz cudzołożyć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Nie będziesz cudzołożył.*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zostało powiedziane: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przodkom nie będziesz cudzołożyć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powiedziano: Masz nie cudzołożyć.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przodkom: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iż rzeczono starym: Nie będziesz cudzołożył;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iż powiedziano starym: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Nie cudzołóż!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iż powiedziano: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powiedziano: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Nie dopuścisz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że powiedziano: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Znacie przykazanie: Nie będziesz łamał wierności małżeńskiej.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prajocom: ʼNie będziesz cudzołożyłʼ.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чули, що було сказано: Не чини перелюбу.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spłynięte: Nie będziesz uwodził do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praojcom: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naszym ojcom: "Nie cudzołóż".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”Słyszeliście, że powiedziano: ʼNie wolno ci cudzołożyćʼ.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 Prawie Mojżesza powiedziano: „Bądź wierny w małżeństwie”.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20:14&lt;/x&gt;; &lt;x&gt;50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2024-04-30T07:38:08Z</dcterms:modified>
</cp:coreProperties>
</file>