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8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― prawa twa ręka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obrazą ci, odetnij ją i odrzuć od ciebie, korzystniej bowiem tobie, aby stracić jeden ― członek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[ciała]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twojego i nie całe ― ciało twoje w Gehennę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gorszy cię odetnij ją i rzuć od ciebie jest korzystne bowiem tobie aby zginąłby jeden z członków twoich i nie całe ciało twoje zostałoby wrzucone w 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twa prawa ręka* gorszy cię, odetnij ją i odrzuć od siebie, korzystniej jest bowiem dla ciebie, by zginął jeden z twych członków, niż żeby całe twe ciało miało pójść do Gehenny.**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prawa twa ręka wiedzie do obrazy cię, wytnij ją i rzuć od ciebie. Pożyteczne jest bowiem ci, aby zginął jeden (z) członków twych i nie całe ciało twe w Gehennę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gorszy cię odetnij ją i rzuć od ciebie jest korzystne bowiem tobie aby zginąłby jeden (z) członków twoich i nie całe ciało twoje zostałoby wrzucone w Gehennę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18:8&lt;/x&gt;; &lt;x&gt;480 9:43&lt;/x&gt;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2024-04-30T03:36:21Z</dcterms:modified>
</cp:coreProperties>
</file>