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6"/>
        <w:gridCol w:w="4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ziemię, że podnóżkiem jest ― stóp Jego, ani na Jerozolimę, że miastem jest ―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stóp, ani na Jerozolimę, gdyż jest miastem Wielkiego Króla;*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podnóżkiem jest stóp jego, ani na Jerozolimę, bo miastem jest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2024-04-30T00:20:16Z</dcterms:modified>
</cp:coreProperties>
</file>