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1"/>
        <w:gridCol w:w="4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2024-04-30T04:07:25Z</dcterms:modified>
</cp:coreProperties>
</file>