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― słowo wasze: tak tak, nie nie, ― zaś ponad miarę tego, ze ―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co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 słowo będzie: Tak – tak,* nie – nie, a co ponadto – to jest od złego.**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będzie zaś słowo wasze tak tak, nie nie. Co zaś ponadto tego, ze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(co) zaś ponadto te od niegodziwego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1:17-20&lt;/x&gt;; &lt;x&gt;660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zła; w gr. gen. słów: zły i zło brzmi identycznie (5:37;6:13;13:19, 38).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&lt;x&gt;470 13:19&lt;/x&gt;; &lt;x&gt;500 17:15&lt;/x&gt;; &lt;x&gt;560 6:16&lt;/x&gt;; &lt;x&gt;600 3:3&lt;/x&gt;; &lt;x&gt;690 2:13&lt;/x&gt;;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2024-04-30T05:34:49Z</dcterms:modified>
</cp:coreProperties>
</file>