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4"/>
        <w:gridCol w:w="3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Oko zamiast oka i ząb zamiast zęba,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oko za oko i ząb za ząb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Oko za oko i ząb za ząb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powiedziane zostało: Oko zamiast oka i ząb zamiast zęba.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oko za oko i ząb za ząb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21:24&lt;/x&gt;; &lt;x&gt;30 24:20&lt;/x&gt;; &lt;x&gt;50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2024-04-30T00:11:25Z</dcterms:modified>
</cp:coreProperties>
</file>