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7"/>
        <w:gridCol w:w="4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chcącemu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sądzić się i ― tunikę twą zabrać, zostaw mu i ―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z tobą zostać osądzonym i tunikę twoją wziąć zostaw mu i 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cię pozwać do sądu* i wziąć twą koszulę – zostaw mu też płaszcz.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chcącemu (z tobą) sądzić się i tunikę twą wziąć, pozostaw mu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(z) tobą zostać osądzonym i tunikę twoją wziąć zostaw mu i 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pozywa do sądu i chce zabrać tunikę, zostaw także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chce się z tobą procesować i wziąć twoją szatę, zostaw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temu, który się z tobą chce prawować, a suknię twoję wziąć, puść mu i płaszcz;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się chce z tobą prawem rozpierać a suknią twoję wziąć, puść mu i płaszcz;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chce prawować się z tobą i wziąć twoją szatę, odstąp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temu, kto chce się z tobą procesować i zabrać ci szatę, zostaw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chce pozwać cię do sądu, by zabrać ci koszulę, pozostaw również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się z tobą procesować o tunikę, oddaj także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ktoś chce się z tobą sądzić i zabrać twoją suknię, oddaj mu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chciał podać cię do sądu z powodu koszuli, temu oddaj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procesować się z tobą i zabrać ci suknię, oddaj także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тому, хто хоче з тобою судитися і відняти в тебе одяг, віддай йому й плаща.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chcącemu tobie poddać rozstrzygnięciu i suknię twoją wziąć, puść od siebie mu i szatę;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chce z tobą procesować i zabrać twoją suknię, pozostaw mu i płaszcz;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wam odebrać koszulę, pozwólcie mu wziąć i płaszcz!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iść z tobą do sądu i posiąść twoją szatę spodnią, pozostaw mu także twoją szatę wierzchnią;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się z tobą sądzić o koszulę, daj mu od razu i płaszcz.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2024-04-30T04:33:55Z</dcterms:modified>
</cp:coreProperties>
</file>