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tylko bowiem kochacie ― kochających was, jaką zapłatę macie?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poborcy podatków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jaką macie zapłatę?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miłowalibyście miłujących was, jaką zapłatę macie? Czyż nie i poborcy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co wam wynagradzać? Czyż celnicy nie czynią podobnie?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tych, którzy was miłują, jakąż macie nagrodę?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jeźli miłujecie te, którzy was miłują, jakąż zapłatę macie? azaż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miłujecie te, co was miłują, cóż za zapłatę mieć będziecie? Azaż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tych, którzy was miłują, cóż za nagrodę mieć będziecie?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jeślibyście miłowali tylko tych, którzy was miłują, jakąż macie zapłatę?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kochalibyście tylko tych, którzy was kochają, jaką nagrodę mieć będziecie? Przecież celnicy czynią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tylko tych, którzy was miłują, jakiej zapłaty możecie się spodziewać?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będziecie miłować tylko tych, którzy was miłują, jaką będziecie mieć zapłatę?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cóż w tym dziwnego, że będziecie życzliwi wobec tych, którzy do was odnoszą się życzliwie, przecież i celnicy tak samo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cóż was nagradzać, jeśli kochacie tych, którzy was kochają?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любите тих, хто вас любить, то яку винагороду від цього маєте? Чи не те саме й митники роблять?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bowiem umiłowalibyście miłujących was, w kogo zapłatę najemnika macie? Czyż nie i dzierżawcy poboru z pełnych urzeczywistnień to samo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miłujecie tych, którzy was miłują, jaką macie zapłatę? Czyż i poborcy podatków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nagrodę dostaniecie, jeśli miłujecie tylko tych, którzy was miłują? Przecież nawet celnicy tak czynią!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miłujecie tych, którzy was miłują, jaką macie nagrodę? Czy tego samego nie czynią także poborcy podatkowi?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zasługujecie na nagrodę, bo kochacie tych, którzy was kochają? Czy nawet źli ludzie tak nie postępują?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2024-04-30T05:35:21Z</dcterms:modified>
</cp:coreProperties>
</file>