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95"/>
        <w:gridCol w:w="2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litościwi, bo oni litości doznają.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miłosierni gdyż oni doznają litości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miłosierni,* gdyż oni miłosierdzia dostąpią.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litościwi, bo oni litości doznają.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miłosierni gdyż oni doznają litości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18:33&lt;/x&gt;; &lt;x&gt;660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2024-04-30T04:43:51Z</dcterms:modified>
</cp:coreProperties>
</file>