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9"/>
        <w:gridCol w:w="3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wprowadzający pokój,* ** gdyż oni będą nazwani synami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zabiegający o pokój, a nie tylko pokojowo nastawieni (&lt;x&gt;560 2:14&lt;/x&gt;).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&lt;x&gt;560 2:14&lt;/x&gt;; &lt;x&gt;650 12:14&lt;/x&gt;; &lt;x&gt;660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8:14&lt;/x&gt;;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2024-04-30T07:32:19Z</dcterms:modified>
</cp:coreProperties>
</file>