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4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Kiedykolwiek zaś pościlibyście, nie bądźcie jak ― hipokryci o smutnym obliczu, szpecą bowiem ― twarze ich, żeby zostaliby ukazani ― ludziom poszczący. Amen mówię wam, otrzymali w całości ― zapłatę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pościlibyście nie stawajcie się tak jak obłudnicy ponurzy zniekształcają bowiem oblicza ich żeby zostaliby ukazani ludziom poszczący amen mówię wam że otrzymują zapłatę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pościcie,* nie bądźcie smutni jak obłudnicy; bo wykrzywiają** swoje twarze, aby pokazać ludziom,*** że poszczą. Zapewniam was, odbierają swoją zapłatę.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pościlibyście, nie stawajcie się jak obłudnicy ponurzy, wyniszczają* bowiem twarze ich, żeby pokazali się ludziom poszczący. Amen mówię wam, otrzymują** zapłatę ich.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pościlibyście nie stawajcie się tak, jak obłudnicy ponurzy zniekształcają bowiem oblicza ich żeby zostaliby ukazani ludziom poszczący amen mówię wam że otrzymują zapłatę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58:3-7&lt;/x&gt;; &lt;x&gt;450 7:5&lt;/x&gt;; &lt;x&gt;450 8:19&lt;/x&gt;; &lt;x&gt;470 9:14&lt;/x&gt;; &lt;x&gt;470 17:21&lt;/x&gt;; &lt;x&gt;510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wykrzywiają, ἀφανίζουσιν, l. szpecą, l. skrywają.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Albo "zmieniają nie do poznania", albo "zakrywają".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Mają w całości.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2024-05-07T04:42:24Z</dcterms:modified>
</cp:coreProperties>
</file>