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przechodzącemu stamtąd ― Jezusowi zaczęli towarzyszyć dwaj ślepi krzyczący i mówiący: Miej litość nam,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nad nami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tamtędy przechodził, szli za Nim dwaj niewidomi* i krzyczeli: Zmiłuj się nad nami, Synu Dawida!**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przechodzącemu stamtąd Jezusowi (zaczęli towarzyszyć)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dwaj ślepi krzyczący i mówiący: Zlituj się (nad) nami,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(nad) nami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stamtąd odchodził, ruszyli za Nim dwaj niewidomi. Wołali oni: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odchodził stamtąd, szli za nim dwaj ślepi i wołali: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odchodził stamtąd, szli za nim dwaj ślepi, wołając i mówiąc: Synu Dawidowy!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przechodził zonąd, szli za nim dwa ślepi, wołając i mówiąc: Smiłuj się nad nami, Synu Dawidów!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ruszyli za Nim dwaj niewidomi, którzy wołali głośno: Ulituj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odchodził stamtąd, szli za nim dwaj ślepi, wołając i mówiąc: Zmiłuj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szli za Nim dwaj niewidomi i głośno wołali: Zlituj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poszli za Nim dwaj niewidomi i krzyczeli: „Zmiłuj się nad nami, Synu Dawida!”.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stamtąd odchodził, poszło za Nim dwóch niewidomych. Wołając prosili: „Ulituj się nad nami, Synu Dawida”.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odchodził stamtąd, szli za nim dwaj niewidomi, głośno wołając: - Synu Dawida, zlituj się nad nami!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odchodzącym stamtąd Jezusem szli dwaj niewidomi, którzy głośno wołali: -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Ісус відходив звідти, за Ним пішли двоє сліпців, які голосно гукали: Помилуй нас, Сину Давидів.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wiodącemu obok-przeciw pomijając w tamtym stamtąd Iesusowi wdrożyli się dwaj ślepi krzycząc i powiadając: Obdarz litością nas, syn Dauid.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stamtąd odchodził, szli za nim dwaj ślepi, wołając i mówiąc: Synu Dawida,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odszedł stamtąd, poszło za Nim dwóch niewidomych, wołając: "Synu Dawida! Ulituj się nad nami!"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stamtąd odchodził, szli za nim dwaj ślepi, wołając i mówiąc: ”Zmiłuj się nad nami, Synu Dawida”.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właśnie stamtąd odchodził, gdy zjawili się dwaj niewidomi, którzy wołali za Nim: —Potomku króla Dawida, zmiłuj się nad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20:29-34&lt;/x&gt;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Dawida : żydowski tytuł Mesjasza (&lt;x&gt;470 12:23&lt;/x&gt;;&lt;x&gt;470 20:30&lt;/x&gt;;&lt;x&gt;470 21:9&lt;/x&gt;;&lt;x&gt;470 22:41-45&lt;/x&gt;).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1:1&lt;/x&gt;; &lt;x&gt;470 12:23&lt;/x&gt;; &lt;x&gt;470 15:22&lt;/x&gt;; &lt;x&gt;470 20:30-31&lt;/x&gt;; &lt;x&gt;470 21:9&lt;/x&gt;; &lt;x&gt;470 22:42&lt;/x&gt;; &lt;x&gt;480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2024-05-03T12:46:33Z</dcterms:modified>
</cp:coreProperties>
</file>