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02"/>
        <w:gridCol w:w="51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 wydaniu Jana* Jezus przyszedł do Galilei, zaczął głosić** ewangelię Bożą***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zaś wydaniu Jana przyszedł Jezus do Galilei, głosząc dobrą nowinę Boga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zostać wydanym Janowi przyszedł Jezus do Galilei głosząc dobrą nowinę Królestwa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4:12&lt;/x&gt;; &lt;x&gt;470 14:3&lt;/x&gt;; &lt;x&gt;480 6:17&lt;/x&gt;; &lt;x&gt;490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królestwa (Bożego), τῆς  βασιλείας  A D (V), brak w </w:t>
      </w:r>
      <w:r>
        <w:rPr>
          <w:rtl/>
        </w:rPr>
        <w:t>א</w:t>
      </w:r>
      <w:r>
        <w:rPr>
          <w:rtl w:val="0"/>
        </w:rPr>
        <w:t xml:space="preserve"> B (IV); w sl; &lt;x&gt;480 1:14&lt;/x&gt;L.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1:1&lt;/x&gt;; &lt;x&gt;520 15:16&lt;/x&gt;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2024-04-19T10:32:35Z</dcterms:modified>
</cp:coreProperties>
</file>