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owładnięty przez ducha nieczystego. Ten wrzasnął: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ich synagodze był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nieczystego,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 mający ducha nieczystego, który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człowiek, w którym był duch nieczysty. I 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ich synagodze człowiek opętany przez ducha nieczystego. Zaczął on wołać: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ich synagodze człowiek, opętany przez ducha nieczystego, który krzyczał,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w ich synagodze człowiek opanowany przez ducha nieczystego, który zaczął krzyczeć: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synagodze człowiek opętany przez ducha nieczystego. Zawołał 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w tej ich synagodze pewien człowiek dostał się pod wpływ nieczystego ducha. Zaczął z wrzaskiem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synagodze znalazł się człowiek opętany przez demona, który krzyknął: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znalazł się w synagodze człowiek opętany przez ducha nieczystego. I zaczął krzyczeć: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якраз був у їхній синаґозі чоловік, одержимий нечистим духом, і він закричав,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był w miejscu zbierania razem ich jakiś człowiek w duchu nie oczyszczonym, i krzyknął w górę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bóżnicy był człowiek w nieczystym duchu i on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akurat wtedy w ich synagodze człowiek z duchem nieczystym,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znajdował się w ich synagodze człowiek będący w mocy ducha nieczystego i krzyknął,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człowiek, będący pod wpływem demona, zaczął wykrzykiwać: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2024-03-28T16:07:30Z</dcterms:modified>
</cp:coreProperties>
</file>