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0"/>
        <w:gridCol w:w="5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wzbudził ją chwyciwszy za rękę jej i opuściła ją gorączka zaraz i służyła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podszedł, ujął ją za rękę* i podniósł; wtedy odstąpiła ją gorączka, a (ona) zaczęła im usługiwać.**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podszedłszy podniósł ją chwyciwszy (za) rękę. I opuściła ją gorączka, i służyła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wzbudził ją chwyciwszy (za) rękę jej i opuściła ją gorączka zaraz i służyła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więc, wziął ją za rękę i podniósł; wtedy jej gorączka opadła, a ona zaczęła im usługiwać.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więc i podniósł ją, ująwszy za rękę, i natychmiast opuściła ją gorączka. A ona usługiwała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przystąpiwszy podniósł ją, ująwszy ją za rękę jej; a zaraz ją gorączka opuściła, i posługowała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przystąpiwszy podniósł ją, ująwszy rękę jej, a wnet ją gorączka opuściła i służyła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podszedł i podniósł ją, ująwszy za rękę, a opuściła ją gorączka. I usługiwała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przystąpiwszy, ujął ją za rękę i podniósł ją; i opuściła ją gorączka, i usługiwała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podszedł, chwycił ją za rękę i podniósł, a gorączka ją opuściła i teściowa im usługiwała.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podszedł, wziął teściową za rękę i podniósł. Wtedy gorączka ustąpiła, a ona usługiwała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podszedł i podniósł ją, ująwszy za rękę. Gorączka opuściła ją, a ona im usługiwała.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podszedł do niej, wziął za rękę i pomógł jej wstać; gorączka natychmiast ustąpiła i kobieta zaczęła podawać do stołu.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 ją, chwyciwszy za rękę. I opuściła ją gorączka, i usługiwała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підійшов, і взявши за руку, підвів її; і залишила її гарячка; вона почала слугувати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do istoty wzbudził ją ująwszy władzą należące do ręki; i puścił od siebie ją ogień gorączki, i usługiwała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podszedł, ujął ją za rękę oraz podniósł, i zaraz opuściła ją gorączka, i im usługiwała.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Przyszedł, wziął ją za rękę i postawił ją na nogi. Gorączka ustąpiła, a ona zaczęła im usługiwać.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więc do niej i podniósł ją, ująwszy za rękę; i gorączka ją opuściła, ona zaś zaczęła im usługiwać.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podszedł do chorej, wziął ją za rękę i pomógł jej się podnieść. Temperatura natychmiast spadła, a teściowa wstała i przygotowała im posiłek.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8:15&lt;/x&gt;; &lt;x&gt;480 5:41&lt;/x&gt;; &lt;x&gt;480 9:27&lt;/x&gt;; &lt;x&gt;510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4:39&lt;/x&gt;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2024-04-20T11:27:53Z</dcterms:modified>
</cp:coreProperties>
</file>