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304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jednak i jego towarzysze ruszyli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też za nim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za nim Szymon i ci, którzy z nim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Szymon i ci,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Nim Szymon z towarzyszami,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i ci, co z nim byli,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i jego towarzysze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i ci, którzy z nim byli, poszli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i ci, co z nim byli, poszli Go odszukać.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Szymon i jego towarzysze poszli go szukać,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za Nim Szymon i jego towarzysze,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поспішили за ним Симон і ті, що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 góry prawnie ścigać go Simon i ci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poszli za nim: Szymon oraz ci, co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Szim'on i ci, którzy z Nim byli, poszli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Szymon oraz ci, którzy z nim byli, pośpieszyli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odnalazł Go Szymon i pozostali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2024-03-29T14:32:12Z</dcterms:modified>
</cp:coreProperties>
</file>