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9"/>
        <w:gridCol w:w="337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go, rzekli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go, powiedzieli mu: Że cię wszyscy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rzekli do niego: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znaleźli, powiedzieli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znaleźli, powiedzieli Mu: „Wszyscy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znaleźli, powiedzieli Mu: „Wszyscy Cię szukają”.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znaleźli, powiedzieli: - Wszyscy pytają o ciebie!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mówią Mu: -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знайшли Його та й кажуть Йому: Усі тебе шукають.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go i powiadają mu że: Wszyscy szukają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znaleźli, mówią mu: Wszyscy cię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znaleźli, powiedzieli: "Wszyscy Cię szukają".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znaleźli, i powiedzieli do niego: ”Wszyscy cię szukają”.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—Wszyscy o Ciebie pytają—mówili.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2024-04-24T00:19:23Z</dcterms:modified>
</cp:coreProperties>
</file>