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5"/>
        <w:gridCol w:w="3056"/>
        <w:gridCol w:w="4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powiedział mu zaraz odszedł od niego trąd i został oczyszczony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zszedł z niego trąd i został oczyszczony.*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odszedł od niego trąd, i został-oczyszczony.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powiedział mu zaraz odszedł od niego trąd i został oczyszczony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zszedł z niego trąd i stał się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 to powiedział, natychmiast trąd go opuścił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Pan rzekł, zarazem odszedł trąd od niego, i był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rzekł, natychmiast odszedł trąd od niego i był oczyścion.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trąd go opuścił,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zszedł z niego trąd,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trąd natychmiast go opuścił,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trąd ustąpił. 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miejsca trąd go opuścił i stał się czysty.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zniknął trąd, a człowiek ten został uzdrowiony.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trąd zniknął z jego ciała,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вмить зійшла з нього проказа і він очистився.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odszedł od niego trąd,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odszedł od niego trąd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cara'at ustąpił,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trąd z niego zniknął, tak iż stał się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Trąd natychmiast zniknął i w jednej chwili człowiek ten odzyskał zdrowie.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5:1&lt;/x&gt;; &lt;x&gt;490 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2024-04-25T11:59:48Z</dcterms:modified>
</cp:coreProperties>
</file>