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zaczął głosić wiele i rozpowiadać słowo tak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szeroko głosić i rozpowiadać* tę rzecz, tak że nie mógł On już jawnie wejść do miasta, ale przebywał na zewnątrz, na pustynnych miejscach – i zewsząd schodzili się do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wyszedłszy zaczął głosić wiele i rozpowiadać słowo*, tak że już nie on (mógł) jawnie do miasta wejść, ale zewnątrz na pustych miejscach był. I przychodzili do niego zewsząd.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wyszedłszy zaczął głosić wiele i rozpowiadać słowo tak, że już więcej nie On móc jawnie do miasta wejść ale na zewnątrz na pustych miejscach był i przychodzili do Niego zewsząd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9:31&lt;/x&gt;; &lt;x&gt;480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3:7&lt;/x&gt;;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Wydarzenie, historię.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2024-03-28T19:26:11Z</dcterms:modified>
</cp:coreProperties>
</file>