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do niego wychodzić* cały okręg** judzki oraz wszyscy jerozolimczycy,*** a wyznający swoje grzechy**** byli przez niego chrzczeni***** w rzece Jordan.******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wychodziła do niego cała judejska kraina i Jerozolimczycy wszyscy, i byli zanurzani przez niego w Jordanie rzece, wyznający*.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więc do niego schodzić ludzie z całej Judei oraz wszyscy mieszkańcy Jerozolimy, a on chrzcił w Jordanie tych, którzy się otwarcie przyznawali do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przychodziła do niego cała kraina judzka i mieszkańcy Jerozolimy, i wszyscy byli chrzczeni przez niego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wszystka kraina Judzka, i Jeruzalemczycy, a wszyscy byli od niego chrzczeni w rzece Jordanie, wyznawając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wszytka kraina Żydowskiej ziemie i Jerozolimczycy wszyscy, i byli od niego chrzczeni w rzece Jordanie, spowiedając się grzechów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Ciągnęła do niego cała judzka kraina oraz wszyscy mieszkańcy Jerozolimy i przyjmowali od niego chrzest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kraina judzka i wszyscy mieszkańcy Jerozolimy, a on chrzcił w rzece Jordanie wyznających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ludzie z całej Judei i wszyscy mieszkańcy Jerozolimy. Wyznawali swoje grzechy, a on ich chrzcił w rzece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ludzie z całej judejskiej krainy i wszyscy mieszkańcy Jerozolimy; wyznawali swoje grzechy, a on chrzcił ich w rzece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Szedł do niego cały judejski kraj i wszyscy mieszkańcy Jerozolimy. Wyznając swoje grzechy, przyjmowali od niego chrzest w rzece 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schodzili się do niego ludzie z całej Judei oraz wszyscy mieszkańcy Jerozolimy. Wyznawali swoje grzechy a on chrzcił ich w wodach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Przychodziła do niego cała okolica judejska i wszyscy mieszkańcy Jerozolimy, a ci, którzy wyznawali swoje grzechy, byli przez niego ochrzczeni w rzece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приходили до нього з усієї Юдейської землі, і єрусалимці - та хрестилися всі ним у ріці Йордані, визнаючи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wydostawała się istotnie do niego wszystka judajska wyodrębniona kraina i mieszkańcy Hierosolym wszyscy, i byli zanurzani pod przewodnictwem jego w Iordanesie rzece, przez mówienie tego samego wydzielający z siebie uchybienia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wychodziła do niego cała kraina judzka oraz Jerozolimczycy, i wszyscy co wyznawali swoje grzechy, byli przez niego zanurzani w rzece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wychodzili do niego z całej J'hudy, podobnie mieszkańcy Jeruszalaim. Wyznając swe grzechy, byli przez niego zanurzani w rzece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cała kraina judejska i wszyscy mieszkańcy Jerozolimy wychodzili do niego i byli przez niego chrzczeni w rzece Jordan, i otwarcie wyznawali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i całej Judei podążali na Pustynię Judejską, aby zobaczyć i posłuchać Jana. Wielu z nich wyznawało swoje grzechy, a on chrzcił ich w Jordanie.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może ozn. początek czynności.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okręg, χώρα, l. okolica, ziemia.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chrzczeni, ἐβαπτίζοντο, l. zanurzani; chrzest jednak nie sprowadza się do czynności zanurzenia. Jest to zanurzenie, któremu towarzyszy oświadczenie, w tym przyp. wyznanie grzechów; zob. &lt;x&gt;470 28:19&lt;/x&gt;; &lt;x&gt;510 2:38&lt;/x&gt;;&lt;x&gt;510 19:3-5&lt;/x&gt;;&lt;x&gt;510 22:16&lt;/x&gt;; &lt;x&gt;560 5:26&lt;/x&gt;.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zn.: spływ, 251 km dł.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Wygłaszając je (publicznie) grzechy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2024-04-23T19:08:25Z</dcterms:modified>
</cp:coreProperties>
</file>