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do niego wychodzić* cały okręg** judzki oraz wszyscy jerozolimczycy,*** a wyznający swoje grzechy**** byli przez niego chrzczeni***** w rzece Jordan.******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wychodziła do niego cała judejska kraina i Jerozolimczycy wszyscy, i byli zanurzani przez niego w Jordanie rzece, wyznający*.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wychodziła do niego cała judzka kraina i Jerozolimczycy i byli zanurzani wszyscy w Jordanie rzece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może ozn. początek czynności.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okręg, χώρα, l. okolica, ziemia.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3:5-6&lt;/x&gt;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chrzczeni, ἐβαπτίζοντο, l. zanurzani; chrzest jednak nie sprowadza się do czynności zanurzenia. Jest to zanurzenie, któremu towarzyszy oświadczenie, w tym przyp. wyznanie grzechów; zob. &lt;x&gt;470 28:19&lt;/x&gt;; &lt;x&gt;510 2:38&lt;/x&gt;;&lt;x&gt;510 19:3-5&lt;/x&gt;;&lt;x&gt;510 22:16&lt;/x&gt;; &lt;x&gt;560 5:26&lt;/x&gt;.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zn.: spływ, 251 km dł.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Wygłaszając je (publicznie) grzechy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2024-04-27T02:15:15Z</dcterms:modified>
</cp:coreProperties>
</file>