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ogłaszał, mówiąc: Idzie za mną mocniejszy niż ja, ktoś,* przed kim pochylony nie jestem godny rozwiązać Mu rzemyka u sandałów.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głosił mówiąc: Przychodzi silniejszy (ode) mnie za mną, którego nie jestem wart* schyliwszy się rozwiązać rzemień - sandałów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Zapowiadał on: Podąża za mną ktoś ważniejszy ode mnie, przed kim nie jestem godny schylić się i rozwiązać Mu rzemyka u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głosił: Idzie za mną mocniejszy ode mnie, któremu nie jestem godny, schyliwszy się, rozwiązać rzemyka u jego obuwia.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kazał, mówiąc: Idzie za mną możniejszy niżeli ja, któremum nie jest godzien, schyliwszy się, rozwiązać rzemyka u obuwia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przepowiedał, mówiąc: Idzie za mną możniejszy niżli ja, którego nie jestem godzien, upadszy rozwięzać rzemyka trzewików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głosił: Idzie za mną mocniejszy ode mnie, a ja nie jestem godzien, aby schyliwszy się, rozwiązać rzemyk u 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głosił, mówiąc: Idzie za mną mocniejszy niż ja, któremu nie jestem godzien, schyliwszy się, rozwiązać rzemyka u sandałów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głosił: Idzie za mną potężniejszy ode mnie, przed którym nie jestem godny schylić się, aby rozwiązać rzemyk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Głosił: „Idzie za mną potężniejszy ode mnie, a ja nie jestem godny, aby schylić się i rozwiązać rzemyk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herold wołał: „Idzie za mną mocniejszy ode mnie! Nie jestem godny, aby się schylić i rozwiązać rzemień Jego sandałów.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głośno wołał: - Idzie za mną ktoś o wiele potężniejszy ode mnie, któremu nie jestem godny - schyliwszy się - rozwiązać rzemyki jego sandałów.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wołał: - Idzie za mną mocniejszy ode mnie, a ja nie jestem wart tego, żeby pochylić się i rozwiązać rzemień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проповідував, кажучи: Слідом за мною йде сильніший за мене, якому я не годен, нахилившись, розв'язати ремінця від сандалів.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powiadając: Przychodzi wiadomy potężniejszy ode mnie do tyłu należącego do mnie, którego nie jestem dostateczny schyliwszy się rozwiązać skórzany rzemień podwiązanych sandałów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 też, mówiąc: Za mną idzie mocniejszy niż ja, któremu nie jestem godzien schylić się i rozwiązać rzemyka jego butów.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Ogłaszał: "Po mnie nadchodzi ktoś, kto jest potężniejszy niż ja - nie jestem nawet godzien schylić się i rozwiązać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głosił, mówiąc: Przychodzi za mną ktoś silniejszy niż ja; nie jestem godzien schylić się i rozwiązać rzemyków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mówił: —Wkrótce przyjdzie Ktoś o wiele większy ode mnie—tak wielki, że ja nie jestem nawet godzien rozwiązać rzemyka Jego sandałów.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&lt;x&gt;500 1:15&lt;/x&gt;; &lt;x&gt;510 13:25&lt;/x&gt;; &lt;x&gt;510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2024-04-19T02:26:30Z</dcterms:modified>
</cp:coreProperties>
</file>