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 I znów schodziły się do Niego tłumy, a On — jak to było w Jego zwyczaju — znów je 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i przyszedł w granice Judei przez krainę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Jordanem; i ponownie zeszli się do niego ludzie, i znowu ich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przyszedł do granic Judzkich przez krainę za Jordanem leżącą; i zszedł się zaś do niego lud, i uczył je zaś jako miał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przyszedł na granice Żydowskiej ziemie za Jordanem i zeszły się zaś do niego rzesze, i uczył je zasię, jako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stamtąd i przyszedł w granice Judei i Zajordania. A tłumy znowu ściągały do Niego i znów je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udał się stamtąd w granice Judei oraz na drugą stronę Jordanu; i znowu schodziły się rzesze do niego, a On je znowu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przybył na pogranicze Judei po drugiej stronie Jordanu. A tłumy znowu przyszły do Niego i nauczał je,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i drugim brzegiem Jordanu udał się do Judei. Tłumy znowu schodziły się do Niego, a On je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przybył na terytorium Judei i Zajordania. Tu znowu wielkie tłumy szły gromadami do Niego, a On jak zwykle znowu ich 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wyruszył stamtąd i przez Zajordanie szedł do Judei, znowu gromadziły się wokół niego tłumy ludzi, a on nauczał ich jak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w okolicę Judei i na drugą stronę Jordanu. I znowu szły do Niego tłumy, i znowu je nauczał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звідти приходить до країв Юдеї, що на другім боці Йордану. Сходяться знову до нього юрби і, за звичаєм, знову їх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bazując w tamtym stamtąd stawiwszy się na górę przyjeżdża do granic Judai i na przeciwległy kraniec Jordanesu. I dla razem wyprawiają się na powrót tłumy istotnie do niego, i tak jak przedtem miał zwyczaj na powrót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wstał, dotarł stamtąd do granic Judei, wzdłuż drugiej strony Jordanu. I znowu zeszły się do niego tłumy, i jak zwykł, znowu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odszedł stamtąd i poszedł w rejony J'hudy i region za Jardenem. Znów zebrały się wokół Niego tłumy i znów jak zawsze 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powstawszy, przyszedł do granic Judei i na drugą stronę Jordanu i ponownie zeszły się do niego tłumy, a on – jak to miał w zwyczaju – znowu je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Kafarnaum Jezus skierował się na południe, do Judei i w okolice leżące po drugiej stronie Jordanu. A gdy nauczał, jak zwykle otoczony przez tłumy,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2024-05-08T01:02:06Z</dcterms:modified>
</cp:coreProperties>
</file>