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nie ma takiego, kto by opuścił dom albo braci, albo siostry, albo matkę, albo ojca,* albo dzieci, albo pola ze względu na Mnie i ze względu na ewangelię,**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nikt (nie) jest, który opuścił dom, lub braci, lub siostry, lub matkę, lub ojca, lub dzieci, lub pola ze względu na mnie i ze względu na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ojca, matkę, żonę, … ἢ  γυναῖκα, A (V); k w w s, &lt;x&gt;480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2024-05-07T17:05:01Z</dcterms:modified>
</cp:coreProperties>
</file>