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przechodzi sam Jezus z Nazaretu, zaczął wołać: Synu Dawida, Jezusie!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Jezus z Nazaretu, zaczął wołać: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jest Jezus on Nazareński, począł wołać, mówiąc: Jezusie,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Jezus Nazareński jest, począł wołać i mówić: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jest Jezus z Nazaretu,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to Jezus z Nazaretu, począł wołać i mówić: Jezusie,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to jest Jezus z Nazaretu, zaczął krzyczeć: Synu Dawida, Jezusie,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Jezus z Nazaretu przechodzi, zaczął głośno krzyczeć: „Synu Dawida, Jezusie,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dowiedział, że jest tu Jezus z Nazaretu, zaczął wołać: „Synu Dawida, Jezusie, zlituj się nade mną!”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to Jezus z Nazaretu, zaczął krzyczeć: - Synu Dawida, Jezusie,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jest Jezus z Nazaretu, zaczął krzyczeć i wołać: - Synu Dawida, Jezusie,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це Ісус Назарянин, став волати й кликати: Сину Давидів, Ісусе,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że Iesus, ten nazareński, jest, począł sobie aby krzyczeć gardłowo i powiadać: Synu Dauida, Iesusie,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usłyszał, że to jest Jezus Nazareńczyk, zaczął wołać, mówiąc: Jezusie, synu Dawida, zlituj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Jeszua z Naceret, zaczął krzyczeć: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to Jezus Nazarejczyk, zaczął krzyczeć i mówić: ”Synu Dawida, Jezusie,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Usłyszał, że Jezus z Nazaretu znajduje się w pobliżu, i 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2024-05-07T07:48:16Z</dcterms:modified>
</cp:coreProperties>
</file>