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58"/>
        <w:gridCol w:w="49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Bóg złączył człowiek nie niech rozłącza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zatem Bóg złączył, człowiek niech nie rozdziela.*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więc Bóg sprzągł*, człowiek nie niech oddziela.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Bóg złączył człowiek nie niech rozłącza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zatem Bóg połączył, człowiek niech nie rozdziela.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Bóg złączył, człowiek niech nie rozłącza.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tedy Bóg złączył, człowiek niechaj nie rozłącza.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tedy Bóg złączył, niech człowiek nie rozłącza,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Bóg złączył, tego niech człowiek nie rozdziela.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tedy Bóg złączył, człowiek niechaj nie rozłącza.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zatem Bóg złączył, człowiek niech nie rozłącza.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więc, co Bóg złączył, człowiek niech nie rozdziela!”.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zatem Bóg złączył, tego niech człowiek nie rozdziela”.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Niech więc człowiek nie rozdziela tego, co Bóg połączył.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Bóg połączył, niech człowiek nie rozdziela.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Отже, те, що Бог з'єднав, хай людина не роз'єднує.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 więc ten wiadomy bóg sprzągł razem w jarzmie, jakiś człowiek nie niech odłącza.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więc, Bóg złączył, człowiek niech nie rozdziela.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zatem nie powinien rozdzielać tego, co Bóg złączył".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zatem Bóg wprzągł we wspólne jarzmo, tego niech człowiek nie rozdziela”.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człowiek nie ma prawa rozdzielać tego, co połączył Bóg.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7:2&lt;/x&gt;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Razem zaprzągł, pod jednym jarzmem.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2024-05-07T13:45:10Z</dcterms:modified>
</cp:coreProperties>
</file>