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0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zbliżają się do Jeruzalem do Betfage i Betanii ku Górze Oliwnej wysyła dwóch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zbliżali się do Jerozolimy,* do Betfage i do Betanii,** blisko Góry Oliwnej,*** posłał dwóch spośród swoich uczniów,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zbliżają się do Jerozolimy do Betfage i Betanii ku Górze Oliwek, wysyła dwóch uczniów jego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zbliżają się do Jeruzalem do Betfage i Betanii ku Górze Oliwnej wysyła dwóch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zbliżali do Jerozolimy, do Betfage i do Betanii, położonych w pobliżu Góry Oliwnej, posłał dwóch spośród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zbliżyli się do Jerozolimy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przyszli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Betfage i Betanii przy Górze Oliwnej, posłał dwóch spośród swoich uczniów;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przybliżyli do Jeruzalemu i do Betfagie i do Betanii ku górze oliwnej, posłał dwóch z uczniów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blisko byli Jeruzalem i Betanijej, u góry oliwnej, posłał dwu z uczniów swoich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zbliżali do Jerozolimy, do Betfage i Betanii na Górze Oliwnej, posłał dwóch spośród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przybliżali do Jerozolimy, do Betfage i do Betanii, do Góry Oliwnej, posłał dwu z uczniów swoich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zbliżali się do Jerozolimy przez Górę Oliwną od strony Betfage i Betanii, posłał dwóch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zbliżali się do Jerozolimy, od strony Betfage i Betanii na Górze Oliwnej, wysłał dwóch swoich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znaleźli się blisko Jerozolimy, przy Betfage i Betanii pod Górą Oliwną, wysłał dwóch swoich uczniów,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pobliżu Jerozolimy, Betfage i Betanii, u stóp Góry Oliwnej Jezus wezwał do siebie dwóch uczniów i polecił im: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zbliżają się do Jerozolimy, do Betfage i Betanii na Górze Oliwnej, wysyła dwóch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вони наблизилися до Єрусалима, до Витфагії та Витанії, до гори Оливної, посилає двох своїх учнів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przybliżają się do Hierosolym do Bethfage i Bethanii istotnie do Góry Drzew Oliwnych, odprawia dwóch z uczniów swoich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zbliżali do Jerozolimy, do Betfage oraz Betanii koło góry Oliwek, posłał dwóch swoich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zbliżali się do Jeruszalaim, koło Beit-Pagei i Beit-Anu przy Górze Oliwnej, Jeszua posłał dwóch spośród swych talmidim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zbliżali do Jerozolimy, do Betfage i Betanii na Górze Oliwnej, wysłał dwóch ze swych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zbliżali się do Betfage i Betanii w pobliżu Jerozolimy i znaleźli się pod Górą Oliwną, Jezus wysłał przed sobą dwóch uczniów: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10:32-33&lt;/x&gt;; &lt;x&gt;480 11:11&lt;/x&gt;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21:17&lt;/x&gt;; &lt;x&gt;480 11:11&lt;/x&gt;; &lt;x&gt;490 24:50&lt;/x&gt;; &lt;x&gt;500 11:18&lt;/x&gt;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14:4&lt;/x&gt;; &lt;x&gt;470 24:3&lt;/x&gt;; &lt;x&gt;470 26:30&lt;/x&gt;; &lt;x&gt;500 8:1&lt;/x&gt;; &lt;x&gt;510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2024-04-27T05:24:35Z</dcterms:modified>
</cp:coreProperties>
</file>