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natomiast Jezus i Jego 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wieczór,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wychadzał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zapadł, [Jezus i uczniowie]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wyszli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zapadał wieczór, Jezus i uczniowie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wyszli poza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Jezus z uczniami wyszedł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wieczór, wychodzili poza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Вечорами виходив за межі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kiedy w późnej porze stało się, wyprawiając się wydostawali się na zewnątrz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stała późna pora, wyszedł na zewnątrz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nastała późna pora dnia,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poprzednio, również i tego wieczoru Jezus wraz z uczniami opuścił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2024-04-27T08:27:51Z</dcterms:modified>
</cp:coreProperties>
</file>