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3373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wieczór, wychodzili poza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wieczornie stało się, wychodzili na zewnątrz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2024-04-27T08:19:37Z</dcterms:modified>
</cp:coreProperties>
</file>