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przebaczycie, to i wasz Ojciec, który jest w niebie,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wy nie odpuścicie, i Ojciec wasz, który jest w niebiesiech,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nie odpuścicie, ani ociec wasz, który w niebie jest, odpuści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wy nie odpuścicie, i Ojciec wasz, który jest w niebie, nie odpuści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!!!!!! A jeśli wy nie przebaczycie, to i wasz Ojciec, który jest w niebie, nie przebaczy wam waszych przewinień. !!!!!!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jeśli wy nie przebaczycie, tak że wasz Ojciec, który jest w niebie nie przebaczy waszych przewinień.]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 jeśli nie przebaczycie innym, to i wasz Ojciec w niebie nie przebaczy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[Коли ж не простите, то й ваш Батько Небесний, не простить вам ваших гріхів].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także wasz Ojciec w niebiosach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darujecie innym, również Ojciec w niebie nie przebaczy wam waszych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2024-04-27T07:36:14Z</dcterms:modified>
</cp:coreProperties>
</file>