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nie odpuszczacie ani Ojciec wasz w niebiosach odpuści upadków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 nie odpuścicie, i Ojciec wasz, który jest w niebie, nie odpuści waszych wykroczeń.*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nie odpuszczacie ani Ojciec wasz w niebiosach odpuści upadków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26: Εἰ δὲ ὑμεῖς οὐκ ἀφίετε, οὐδὲ ὁ πατὴρ ὑμῶν ὁ ἐν τοῖς οὐρανοῖς ἀφήσει τὰ παραπτώματα ὑμῶν, występuje w różnych formach w A C D (V); brak go w </w:t>
      </w:r>
      <w:r>
        <w:rPr>
          <w:rtl/>
        </w:rPr>
        <w:t>א</w:t>
      </w:r>
      <w:r>
        <w:rPr>
          <w:rtl w:val="0"/>
        </w:rPr>
        <w:t xml:space="preserve"> B (IV); k w w d, &lt;x&gt;480 11:26&lt;/x&gt;L.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2024-04-27T09:53:37Z</dcterms:modified>
</cp:coreProperties>
</file>