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2"/>
        <w:gridCol w:w="4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 Mu w jakiej władzy te czynisz i kto Ci władzę tę dał aby te czyniłbyś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Go pytać: Jakim prawem to* czynisz? Albo: Kto ci dał władzę, abyś to czynił?**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mówili mu: Jaką władzą to czynisz? Lub kto ci dał władzę tę, aby to czyniłeś?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 Mu w jakiej władzy te czynisz i kto Ci władzę tę dał aby te czyniłbyś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to, w gr. lm : te, w obu pytaniach.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2024-04-27T09:50:25Z</dcterms:modified>
</cp:coreProperties>
</file>