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odpowiedzielibyśmy: Od ludzi? – obawiali się tłumu.* Wszyscy bowiem naprawdę mieli Jana** za proroka.***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powiedzielibyśmy: Z ludzi? Bali się tłumu, wszyscy bowiem mieli Jana, istotnie że prorokiem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6:20&lt;/x&gt;;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11:9&lt;/x&gt;; &lt;x&gt;470 14:5&lt;/x&gt;; &lt;x&gt;470 21:46&lt;/x&gt;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2024-04-27T12:44:41Z</dcterms:modified>
</cp:coreProperties>
</file>