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im tak jak przykazał Jezus i pozwolili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tak, jak im polecił Jezus – i pozwolili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im, jako powiedział Jezus. I dopuścili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im tak, jak przykazał Jezus i pozwolili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zgodnie z poleceniem Jezusa, a oni im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im tak, jak im nakazał Jezus. I puścili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im rzekli, jako im był rozkazał Jezus. I 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im rzekli, jako im był rozkazał Jezus, i puścili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im tak, jak Jezus polecił. I pozwolili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odpowiedzieli, jak im rozkazał Jezus; i tamci pozwolili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im tak, jak Jezus polecił, i pozwolono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odpowiedzieli, jak im Jezus polecił. I pozwolili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im odpowiedzieli tak, jak nakazał Jezus. Puścili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powiedzieli więc to, co im kazał Jezus, a oni pozwolili im odejść.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odpowiedzieli, jak im Jezus powiedział. I nie sprzeciwili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сказали їм так, як велів Ісус, тоді й відпустили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rzekli im z góry tak jak rzekł Iesus, i puścili od siebie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im powiedzieli jak polecił Jezus. Zatem pozwolili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Udzielili takiej odpowiedzi, jak im polecił Jeszua, a tamci pozwolili im to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im rzekli tak, jak Jezus powiedział; i ci pozwolili im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Odpowiedzieli, że Jezus im tak rozkazał, a wtedy ludzie ci już im nie przeszkadzali.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2024-04-27T10:13:11Z</dcterms:modified>
</cp:coreProperties>
</file>