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3326"/>
        <w:gridCol w:w="4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im tak jak przykazał Jezus i pozwolili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tak, jak im polecił Jezus – i pozwolili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im, jako powiedział Jezus. I dopuścili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im tak, jak przykazał Jezus i pozwolili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2024-04-27T11:25:08Z</dcterms:modified>
</cp:coreProperties>
</file>