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2"/>
        <w:gridCol w:w="3249"/>
        <w:gridCol w:w="43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Pana stało się to i jest niezwykłe w oczach naszych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to za sprawą Pana i to jest cudowne w naszych oczach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przez Pana stało się to i jest godne podziwu w oczach naszych?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Pana stało się to i jest niezwykłe w oczach naszych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Cytat za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2024-04-27T22:45:37Z</dcterms:modified>
</cp:coreProperties>
</file>