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2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Go chwycić i bali się tłumu poznali bowiem że o nich ten przykład powiedział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schwytać* – ale bali się tłumu;** zrozumieli bowiem, że przeciw nim wypowiedział tę przypowieść. Opuścili Go więc i odeszli.***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szukali (jak) go chwycić, i przestraszyli się tłumu, poznali bowiem, że o nich (ten) przykład powiedział. I opuściwszy go 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Go chwycić i bali się tłumu poznali bowiem że o nich (ten) przykład powiedział i opuściwszy Go odeszli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11:18&lt;/x&gt;; &lt;x&gt;500 7:25&lt;/x&gt;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2024-04-27T23:13:09Z</dcterms:modified>
</cp:coreProperties>
</file>