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kilku z faryzeuszów i Herodianów aby Go przyłapaliby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do Niego niektórych spośród faryzeuszów i herodianów,* ** aby schwytali Go za słowo.***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wysyłają do niego niektórych (z) faryzeuszów i herodian, aby go przychwycić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kilku (z) faryzeuszów i Herodianów aby Go przyłapaliby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do Niego natomiast kilku spośród faryzeuszów i zwolenników Heroda, aby Go przyłapać na jakiejś niefortunnej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do niego niektórych z faryzeuszy i herodianów, aby go pochwycili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do niego niektóre z Faryzeuszów i z Herodyjanów, aby go usidlili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niektóre z Faryzeuszów i Herodianów, aby go podchwycili w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natomiast do Niego kilku faryzeuszów i zwolenników Heroda, którzy mieli podchwycić Go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niektórych z faryzeuszów i Herodianów, aby go pochwycić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wysłali do Niego niektórych faryzeuszy i stronników Heroda, aby Go złapać za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wysłano do Niego kilku faryzeuszów i zwolenników Heroda, aby złapać Go za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wystali do Niego pewnych ludzi od faryzeuszy i zwolenników Heroda, aby Go przyłapali na jakiejś wypowiedzi.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Nasłali jednak na niego kilku faryzeuszy i stronników Heroda, aby go pokonali jego własnymi słowami.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posyłają do Niego niektórych faryzeuszyów i herodianów, aby Go chwycić za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лишили Його, відійшли. Посилають до нього деяких з фарисеїв та іродіян, аби ті спіймали Його на слові.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odprawiają istotnie do niego jakichś z farisaiosów i z herodianów aby go upolowaliby jakimś odwzorowanym wnioskiem.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też do niego niektórych faryzeuszów i herodianów, aby go usidlili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kilku p'ruszim i kilku stronników Heroda, aby Go podeszli za pomocą szejli.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wysłali do niego niektórych z faryzeuszy i członków stronnictwa Heroda, aby go przyłapali na czymś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sprowokować Jezusa do jakiejś niefortunnej wypowiedzi, wysłali do Niego faryzeuszy i zwolenników rodziny królewskiej. Potrzebny był im bowiem pretekst do oskarżenia Go. Gdy przybyli na miejsce, zapytali Jezusa: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Herodianie byli  przeciwnikami  faryzeuszów  na  gruncie  politycznym,  lecz  niechęć do Jezusa połączyła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3:6&lt;/x&gt;; &lt;x&gt;480 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 przyłapali  na  niefortunnej  wypowiedzi.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2024-04-27T21:09:52Z</dcterms:modified>
</cp:coreProperties>
</file>