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37"/>
        <w:gridCol w:w="53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Bóg martwych ale Bóg żyjących wy więc bardzo jesteście wprowadzeni w błąd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nie jest (Bogiem) umarłych, ale żywych.* Bardzo błądzicie.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jest Bóg martwych, ale żyjących. Wiele błąkacie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Bóg martwych ale Bóg żyjących wy więc bardzo jesteście wprowadzeni w błąd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nie jest Bogiem umarłych, lecz żywych. Jesteście w wielkim błędzie.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nie jest Bogiem umarłych, ale Bogiem żywych. Wy więc bardzo błądzicie.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Bóg nie jestci Bogiem umarłych, ale Bogiem żywych: przetoż wy bardzo błądzicie.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Bóg umarłych, ale żywych. A przetoż wy barzo błądzicie.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On Bogiem umarłych, lecz żywych. Jesteście w wielkim błędzie.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Bóg nie jest Bogiem umarłych, lecz żywych. Jesteście w wielkim błędzie.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nie jest Bogiem umarłych, lecz żywych. Bardzo błądzicie.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nie jest Bogiem umarłych, lecz żywych. Bardzo się mylicie”.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jest Bogiem umarłych, lecz żyjących. Bardzo się mylicie”.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jest więc on Bogiem umarłych, lecz żywych. Jakże się bardzo mylicie!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Bogiem umarłych, ale żyjących. Jesteście w wielkim błędzie.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є він Богом мертвих, але живих! [Отож, ви] дуже помиляєтеся.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niewiadomy bóg umarłych ale obecnie żyjących organicznie. Przez wieloliczne jesteście zwodzeni.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nie jest Bogiem umarłych, ale żyjących; zatem wy bardzo błądzicie.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On Bogiem umarłych, ale żywych! Bardzo błądzicie!".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on Bogiem umarłych, lecz żywych. Jesteście w wielkim błędzie”.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nie nazwałby siebie Bogiem tych, którzy już nie istnieją!! Jesteście w wielkim błędzie.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2024-04-28T07:24:47Z</dcterms:modified>
</cp:coreProperties>
</file>