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mu że pierwsze ze wszystkich przykazań słuchaj Izraelu Pan Bóg nasz Pan jeden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Pierwsze przykazanie jest takie: Słuchaj, Izraelu! Pan, nasz Bóg, jest Panem jedynym,*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Słuchaj, Izraelu, Pan Bóg nasz Pan jeden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mu że pierwsze (ze) wszystkich przykazań słuchaj Izraelu Pan Bóg nasz Pan jeden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oświadczył: Najważniejsze z przykazań jest to: Słuchaj, Izraelu! Pan, Bóg nasz,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mu odpowiedział: Pierwsze przykazanie ze wszystkich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Słuchaj, Izraelu! Pan, nasz Bóg, Pan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Najpierwsze ze wszystkich przykazanie jest: Słuchaj, Izraelu! Pan, Bóg nasz, Pan jeden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Iż przedniejsze ze wszytkich przykazanie jest: Słuchaj, Izraelu, Pan Bóg twój, Bóg jeden jest: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Pierwsze jest: Słuchaj, Izraelu, Pan Bóg nasz jest jedynym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Pierwsze przykazanie jest to: Słuchaj, Izraelu! Pan, Bóg nasz, Pan jeden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Pierwsze jest: Słuchaj Izraelu! Pan, nasz Bóg, jest jedynym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rzekł: „Pierwsze jest: Słuchaj, Izraelu! PAN, Bóg nasz, jest PANEM jedynym.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„Pierwsze jest: Słuchaj, Izraelu, Pan, Bóg nasz, jest Panem jedynym.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 Izraelu! Pan Bóg nasz, Pan jeden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jest: ʼSłuchaj, Izraelu, Pan Bóg nasz jest jedynym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відповів, що найпершою є: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Слухай, Ізраїлю, наш Господь Бог - єдиний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 odpowiedzi Iesus że: Pierwsza jest: Słuchaj, Israelu, niewiadomy utwierdzający pan, ten wiadomy bóg nasz, niewiadomy utwierdzający pan jeden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mu powiedział: Pierwsze ze wszystkich przykazanie: Słuchaj, Israelu! Pan, Bóg nasz, Pan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"Najważniejsza jest: "Sz'ma, Israel, Adonai Eloheinu, Adonai echad [Słuchaj, Isra'elu, PAN nasz Bóg, PAN jest jeden],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”Pierwsze jest: ʼSłuchaj, Izraelu, Pan, nasz Bóg, to jeden Pan,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—Najważniejsze jest to, które mówi: „Słuchaj, Izraelu! Twój Pan i Bóg jest jedynym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PAN, nasz Bóg, jest PANEM jedynym, κύριος ὁ θεὸς ἡμῶν κύριος εἷς ἐστιν, </w:t>
      </w:r>
      <w:r>
        <w:rPr>
          <w:rtl/>
        </w:rPr>
        <w:t>אֶחָד יְהֹוָה יְהֹוָה אֱֹלהֵינּו</w:t>
      </w:r>
      <w:r>
        <w:rPr>
          <w:rtl w:val="0"/>
        </w:rPr>
        <w:t xml:space="preserve"> , lub: PAN, nasz Bóg, jest PANEM jednym l. jedynie; hbr. licz </w:t>
      </w:r>
      <w:r>
        <w:rPr>
          <w:rtl/>
        </w:rPr>
        <w:t>אֶחָד</w:t>
      </w:r>
      <w:r>
        <w:rPr>
          <w:rtl w:val="0"/>
        </w:rPr>
        <w:t xml:space="preserve"> (’echad) może pełnić f. przym l. przys (&lt;x&gt;450 14:9&lt;/x&gt;); &lt;x&gt;480 12:29&lt;/x&gt;L.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6:4&lt;/x&gt;; &lt;x&gt;500 17:3&lt;/x&gt;; &lt;x&gt;530 8:4&lt;/x&gt;; &lt;x&gt;610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2024-04-28T09:10:18Z</dcterms:modified>
</cp:coreProperties>
</file>