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3690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go, ubiczowali*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pobili i wysłali pustego*.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pustymi rękoma.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2024-04-28T14:51:10Z</dcterms:modified>
</cp:coreProperties>
</file>