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znawca Prawa: Wspaniale, Nauczycielu! Prawdę powiedziałeś,* że jest jedynym** i poza Nim nie ma innego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uczony w piśmie: Dobrze, nauczycielu, w prawdzie powiedziałeś, że jeden jest i nie jest inny oprócz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&lt;x&gt;290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2024-04-28T16:04:43Z</dcterms:modified>
</cp:coreProperties>
</file>