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wdowa* i wrzuciła dwa leptony, czyli kodrantes.**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jedna wdowa biedna rzuciła pieniążki dwa, to jest ćwierć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pewna uboga wdowa i wrzuciła dwa grosze.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pewna uboga wdowa i wrzuciła dwie drobne monety, czyli kwartnik.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uboga, wrzuciła dwa drobne pieniążki, co czyni kwartnik.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jedna wdowa uboga, włożyła dwa drobne pieniądze, co waży kwadrant.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 i wrzuciła dwa pieniążki, czyli jeden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 i wrzuciła dwie drobne monety, to jest tyle, co jeden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pewna uboga wdowa, która wrzuciła dwie drobne monety, czyli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pewna uboga wdowa, wrzuciła dwie drobne monety, czyli jeden kwadrans.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doszła jedna uboga wdowa, wrzuciła dwa miedziaki, to znaczy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przyszła też bardzo biedna wdowa, która wrzuciła dwa miedziaki wartości jednej czwartej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uboga wdowa wrzuciła dwa drobne pieniążki, czyli kodrant.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Підійшла одна бідна вдова і вкинула дві лепти, тобто кодрант.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jedna wdowa żebrząca rzuciła wyłuskane monety dwie, które jako jedna jest czwarta część rzymskiego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przyszła jedna uboga wdowa oraz wrzuciła dwa grosze, to jest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przyszła pewna uboga wdowa i wrzuciła dwie małe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biedna wdowa przyszła i wrzuciła dwa pieniążki, mające znikomą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biedna i wrzuciła tylko dwie małe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6:10&lt;/x&gt;; &lt;x&gt;540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Kodrantes, κοδράντης, warty 2 leptony, λεπτὰ δύο, tj. dwa małe, ׁ</w:t>
      </w:r>
      <w:r>
        <w:rPr>
          <w:rtl/>
        </w:rPr>
        <w:t>שְּתֵי פְרּוטֹות</w:t>
      </w:r>
      <w:r>
        <w:rPr>
          <w:rtl w:val="0"/>
        </w:rPr>
        <w:t xml:space="preserve"> (szte perutot), był 1/4 assariona (</w:t>
      </w:r>
      <w:r>
        <w:rPr>
          <w:rtl/>
        </w:rPr>
        <w:t>אִּסָר</w:t>
      </w:r>
      <w:r>
        <w:rPr>
          <w:rtl w:val="0"/>
        </w:rPr>
        <w:t>) l. 1/16 denara, który był średnią zapłatą za 12 godz. pracy najemnika. Wdowa wrzuciła więc równowartość 15 min pracy, &lt;x&gt;480 12:42&lt;/x&gt;L.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2024-04-27T17:34:40Z</dcterms:modified>
</cp:coreProperties>
</file>